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JAHWE, który cię stworzył, Jakubie, i który cię ukształtował, Izraelu: Nie bój się, bo cię wykupiłem, nazwałem cię twoim imieniem – jesteś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JAHWE, który cię stworzył, Jakubie, i który cię ukształtował, Izraelu: Nie bój się, bo cię wykupiłem, nazwałem cię twoim imieniem — jesteś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tak mówi JAHWE, który cię stworzył, Jakubie, i który cię ukształtował, Izraelu: Nie bój się, bo cię odkupiłem i wezwałem cię po imieniu; jesteś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tak mówi Pan, który cię stworzył, o Jakóbie; i który cię uczynił, o Izraelu! Nie bój się, bom cię odkupił, a wezwałem cię imieniem twojem; mójeś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to mówi JAHWE, który cię stworzył, Jakobie, i który cię utworzył, Izraelu: Nie bój się, bom cię odkupił i nazwałem cię imieniem twoim: mójeś 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tak mówi Pan, Stworzyciel twój, Jakubie, i Twórca twój, o Izraelu: Nie lękaj się, bo cię wykupiłem, wezwałem cię po imieniu; tyś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- tak mówi Pan - który cię stworzył, Jakubie, i który cię ukształtował, Izraelu: Nie bój się, bo cię wykupiłem, nazwałem cię twoim imieniem - moim jesteś!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tak mówi JAHWE, Ten, który stworzył ciebie, Jakubie, i ukształtował cię, Izraelu: Nie bój się, bo cię odkupiłem, wezwałem po imieniu, należysz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JAHWE, który cię stworzył, Jakubie, i ukształtował cię, Izraelu: „Nie bój się, gdyż cię odkupiłem! Wezwałem cię po imieniu, jesteś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Jahwe, który cię stworzył, Jakubie, twój Twórca, Izraelu: - Nie lękaj się, gdyż Jam cię odkupił, po imieniu ciebie wezwałem, moim więc jesteś!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так говорить Господь Бог, що тебе створив, Якове, що тебе зліпив, Ізраїлю: Не бійся, бо Я тебе викупив. Я назвав тобі твоє імя, ти мій.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tak mówi WIEKUISTY, twój Stwórca Jakóbie; Ten, co cię ukształtował Israelu: Nie bój się, bo cię wybawię, wezwę cię po imieniu: Ty jesteś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rzekł JAHWE, twój Stwórca, Jakubie, i Ten, który cię ukształtował, Izraelu: ”Nie lękaj się, bo cię wykupiłem. Wezwałem cię po imieniu. Jesteś mój.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2024-04-29T00:55:46Z</dcterms:modified>
</cp:coreProperties>
</file>