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Świętym, (Ja), Stwórca Izraela, jestem waszym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2024-04-29T07:33:27Z</dcterms:modified>
</cp:coreProperties>
</file>