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toruje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sposobił na morzu drogę, i ścieszkę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dał po morzu drogę a szcieżkę po bystrych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otworzył drogę przez morze i ścieżkę przez potężne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toruje drogę przez morze i ścieżkę przez potężne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drogę przez morze, ścieżkę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wytycza drogę przez morze i szlak przez wzburzone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wyznacza szlak poprzez morze i drogę pośród wód wzburzonych,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дав дорогу в морі і стежку в сильній воді,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przygotował drogę na morzu i ścieżkę na bystrych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który toruje drogę przez morze oraz szlak przez potężne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2024-04-28T23:02:38Z</dcterms:modified>
</cp:coreProperties>
</file>