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Mnie będą zwierzęta polne, szakale i strusice, że dostarczyłem* wody na pustyni, rzek na pustkowiu, aby napoić mój lud, mego wybrańca.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dostarczyłem, </w:t>
      </w:r>
      <w:r>
        <w:rPr>
          <w:rtl/>
        </w:rPr>
        <w:t>נָתַּתִי</w:t>
      </w:r>
      <w:r>
        <w:rPr>
          <w:rtl w:val="0"/>
        </w:rPr>
        <w:t xml:space="preserve"> (natatti): wg 1QIsa a : dostarczę, </w:t>
      </w:r>
      <w:r>
        <w:rPr>
          <w:rtl/>
        </w:rPr>
        <w:t>אתן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2024-04-28T23:14:24Z</dcterms:modified>
</cp:coreProperties>
</file>