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sobie stworzyłem, będzie opiewał* moją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opiewał, </w:t>
      </w:r>
      <w:r>
        <w:rPr>
          <w:rtl/>
        </w:rPr>
        <w:t>יְסַּפֵרּו</w:t>
      </w:r>
      <w:r>
        <w:rPr>
          <w:rtl w:val="0"/>
        </w:rPr>
        <w:t xml:space="preserve"> (jesapperu): będzie mówił, </w:t>
      </w:r>
      <w:r>
        <w:rPr>
          <w:rtl/>
        </w:rPr>
        <w:t>יואמרו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2024-04-28T23:42:51Z</dcterms:modified>
</cp:coreProperties>
</file>