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swoją obronę?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ze sobą, powiedz, co masz na swoje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 na pamięć, sądźmy się społu; powiedz ty, maszli, czembyś się usprawiedliwił?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mię na pamięć a sądźmy się społu. Powiedz, jeśli co masz, abyś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Pobudź mą pamięć, rozprawmy się wspólnie, mów ty, ażeby się usprawiedliwić.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sobą! Wylicz, co masz na swoje usprawiedliwienie!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osądźmy wspólnie! Przedstaw swoje racje, aby okazać się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rozsądźmy wspólnie, ty mów, wykaż swą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rozprawmy się z sobą, wymieniaj ty, czym się usprawiedliwisz?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згадай і судитимемось. Говори ти перше твої беззаконня, щоб ти оправдався.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Mi, a rozprawię się z tobą. Ty odpowiedz, abyś się usprawiedliwił.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mi; sądźmy się; przedstaw swoje wyjaśnienie, żeby ci przyznano rację.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2024-04-28T20:46:24Z</dcterms:modified>
</cp:coreProperties>
</file>