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Przypomnij* Mi, rozprawmy się razem!** Sam wylicz, (co masz) na swoje usprawiedliwienie!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: przypomnijcie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יָחַד</w:t>
      </w:r>
      <w:r>
        <w:rPr>
          <w:rtl w:val="0"/>
        </w:rPr>
        <w:t xml:space="preserve"> : wg 1QIsa a : razem z Nim, </w:t>
      </w:r>
      <w:r>
        <w:rPr>
          <w:rtl/>
        </w:rPr>
        <w:t>יחדיו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2024-04-29T03:05:24Z</dcterms:modified>
</cp:coreProperties>
</file>