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praojciec* zgrzeszył, a twoi przedstawiciele** przeciwstawiali Mi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praojciec zgrzeszył, a twoi przedstawiciele opierali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pierwszy ojciec zgrzeszył, a twoi nauczyciele wykroczyli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twój pierwszy zgrzeszył, a nauczyciele twoi wystąpili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twój pierwszy zgrzeszył, a tłumacze twoi wykroczyli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 twój pierwszy ojciec, pośrednicy twoi wykroczyli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praojciec zgrzeszył, a twoi orędownicy sprzeniewierzyli mi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praojciec zgrzeszył, ci, którzy mieli pośredniczyć między nami, wykroczyli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 już twój praojciec i zdradzili Mnie twoi pośrednicy.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praojciec twój zgrzeszył i twoi pośrednicy mnie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батьки перші і їхні володарі беззаконнували проти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praojciec zgrzeszył, a twoi orędownicy ode Mnie 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ojciec, ten pierwszy, zgrzeszył, a twoi orędownicy dopuścili się występku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12:2-4&lt;/x&gt;; &lt;x&gt;430 1:3-6&lt;/x&gt;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32:1-6&lt;/x&gt;; &lt;x&gt;40 20:1-13&lt;/x&gt;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2024-04-29T00:59:58Z</dcterms:modified>
</cp:coreProperties>
</file>