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Bo* Ja, JAHWE, jestem twoim Bogiem, (Ja), Święty Izraela, jestem twoim Wybawcą;** daję Egipt na okup za ciebie,*** Kusz i Sabę**** zamiast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jestem twoim Bogiem, Ja, Święty Izraela, jestem twym wybawcą; daję Egipt na okup za ciebie, Kusz i Sabę w twoje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JAHWE, twoim Bogiem, Świętym Izraela, twoim Zbawicielem. Dałem Egipt na okup za ciebie, Etiopię i Sabę zamiast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Pan, Bóg twój,Święty Izraelski, zbawiciel twój. Dałem za cię na okup Egipt, ziemię Murzyńską, i Sabę miasto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JAHWE Bóg twój, święty Izraelów, zbawiciel twój! Dałem Egipt ubłaganie twoje, Etiopią i Saba za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jestem Pan, twój Bóg, Święty Izraela, twój Zbawca. Daję Egipt jako twój okup, Kusz i Sabę w zamian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Pan, jestem twoim Bogiem, Ja, Święty Izraelski, twoim wybawicielem; daję Egipt na okup za ciebie, Etiopię i Sabę zamiast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bowiem twoim Bogiem, Święty Izraela jest twoim wybawicielem. Na okup za ciebie daję Egipt, Kusz i Sabę zamiast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JAHWE, twoim Bogiem, Świętym Izraela, twoim Zbawcą! Oddam Egipt na okup za ciebie, Kusz i Sebę zamienię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- Jahwe, jestem Bogiem twoim, Święty Izraela jest twoim Wybawcą! Egipt wydałem na okup za ciebie, Kuszytów i Sabę - w twe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Господь Бог твій, святий Ізраїля, що спасає тебе. Я зробив твоєю зміною Єгипет і Етіопію і Соіну замість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WIEKUISTY, twój Bóg, Święty Israela, twój Zbawiciel; w twoje miejsce oddałem na twój okup Micraim, Kusz i Sebę.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JAHWE, twój Bóg, Święty Izraela, twój Wybawca. Na okup za ciebie dałem Egipt, w zamian za ciebie – Etiopię i Szebę.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Wybawcą, </w:t>
      </w:r>
      <w:r>
        <w:rPr>
          <w:rtl/>
        </w:rPr>
        <w:t>מֹוׁשִיעַ</w:t>
      </w:r>
      <w:r>
        <w:rPr>
          <w:rtl w:val="0"/>
        </w:rPr>
        <w:t xml:space="preserve"> (moszia‘): nad linią podano: odkupicielem, </w:t>
      </w:r>
      <w:r>
        <w:rPr>
          <w:rtl/>
        </w:rPr>
        <w:t>גואלך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Egipt  na  okup  za  ciebie :  w  1QIsa a  inny porządek wyrazów.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Sabę, </w:t>
      </w:r>
      <w:r>
        <w:rPr>
          <w:rtl/>
        </w:rPr>
        <w:t>סְבָא</w:t>
      </w:r>
      <w:r>
        <w:rPr>
          <w:rtl w:val="0"/>
        </w:rPr>
        <w:t xml:space="preserve"> (Sewa’): wg 1QIsa a : Sabejczycy, </w:t>
      </w:r>
      <w:r>
        <w:rPr>
          <w:rtl/>
        </w:rPr>
        <w:t>סבאים</w:t>
      </w:r>
      <w:r>
        <w:rPr>
          <w:rtl w:val="0"/>
        </w:rPr>
        <w:t xml:space="preserve"> . Państwo zlokalizowane w Afryce Pn.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2024-04-28T19:46:16Z</dcterms:modified>
</cp:coreProperties>
</file>