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jesteś w moich oczach drogi, cenny* – i Ja ciebie kocham, to daję ludzi** za ciebie i ludy za twoją duszę.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jesteś w moich oczach drogi, cenny — i Ja ciebie kocham, to daję za ciebie ludzi, daję ludy za twoje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jesteś w moich oczach drogi, jesteś uwielbiony, a ja cię umiłowałem — dlatego dałem ludzi za ciebie i narody za twoje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jakoś drogim uczyniony przed oczyma memi, jesteś uwielbionym, a Jam cię umiłował; przetoż dałem ludzi za cię, i narody za żywot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jakoś się zstał czcigodnym w oczach moich i chwalebnym! Jam cię umiłował i dam ludzie za cię, i narody za duszę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drogi jesteś w moich oczach, nabrałeś wartości i Ja cię miłuję, przeto daję ludzi za ciebie i narody za życie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jesteś w moich oczach drogi, cenny i Ja cię miłuję, więc daję ludzi za ciebie i narody za twoje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jesteś drogi w Moich oczach, masz wielką wartość i Ja cię kocham, dlatego daję ludzi zamiast ciebie, ludy za twoje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dla mnie cenny, otoczyłem cię chwałą i obdarzyłem miłością, dlatego ziemie zamienię na ciebie i ludy oddam za twoje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drogi jesteś w mych oczach, drogocenny - i Jam cię ukochał - wydaję kraje w zamian za ciebie i ludy za twoje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коли ти став цінним переді Мною ти прославився, і Я тебе полюбив. І дам численних людей за тебе і володарів за твою голову.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Oddaję ludzi zamiast ciebie i narody za twoje życie, dlatego, że jesteś drogim w Moich oczach, cenionym, i że cię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jesteś drogi w moich oczach, uznany zostałeś za godnego szacunku, a ja cię umiłowałem. I dam ludzi w zamian za ciebie, a grupy narodowościowe w zamian za twą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ludzi, </w:t>
      </w:r>
      <w:r>
        <w:rPr>
          <w:rtl/>
        </w:rPr>
        <w:t>אָדָם</w:t>
      </w:r>
      <w:r>
        <w:rPr>
          <w:rtl w:val="0"/>
        </w:rPr>
        <w:t xml:space="preserve"> (’adam): wg 1QIsa a : ludzkość, </w:t>
      </w:r>
      <w:r>
        <w:rPr>
          <w:rtl/>
        </w:rPr>
        <w:t>האדם</w:t>
      </w:r>
      <w:r>
        <w:rPr>
          <w:rtl w:val="0"/>
        </w:rPr>
        <w:t xml:space="preserve"> ; wg G: licznych ludzi, ἀνθρώπους πολλοὺς.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2024-04-28T20:51:25Z</dcterms:modified>
</cp:coreProperties>
</file>