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Wyprowadź* lud ślepy, choć ma oczy, i głuchych, chociaż mają uszy!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ślepy, choć ma oczy, i głuchy, chociaż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który już ma oczy, i głuchy, który już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lud ślepy, który już ma oczy i głuchy, który już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a mający oczy, głuchy, a mający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choć ma oczy, i głuchy, chociaż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 lud ślepy, chociaż ma oczy, i głuchych, chociaż mają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chociaż ma oczy, i głuchy, chociaż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niewidomy, chociaż ma oczy, i głuchy, chociaż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mimo że ma oczy, i głuchy, choć uszy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вивів сліпий нарід, і очі є так як сліпі, і ті, що мають уха, глухі.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lud ślepy, który posiada już oczy; głuchych, którzy mają już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”Wyprowadź lud ślepy, choć mający oczy, oraz głuchych, choć mają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Wyprowadź, </w:t>
      </w:r>
      <w:r>
        <w:rPr>
          <w:rtl/>
        </w:rPr>
        <w:t>הֹוצִיא</w:t>
      </w:r>
      <w:r>
        <w:rPr>
          <w:rtl w:val="0"/>
        </w:rPr>
        <w:t xml:space="preserve"> (hotsi’): wg 1QIsa a : Wyprowadźcie, </w:t>
      </w:r>
      <w:r>
        <w:rPr>
          <w:rtl/>
        </w:rPr>
        <w:t>הוציאו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2024-04-28T20:18:26Z</dcterms:modified>
</cp:coreProperties>
</file>