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43:9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wszystkie narody zbiorą się razem i niech zgromadzą się ludy. Kto wśród nich może to ogłosić? Niech nam dadzą usłyszeć* o (zapowiedziach) dawnych zdarzeń. Niech następnie postawią swoich świadków i niech ich dowiodą, niech usłyszą** i powiedzą: To prawda!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zbiorą się wszystkie narody, niech zgromadzą się ludy i niech ktoś spośród nich stwierdzi zgodność przeszłych zdarzeń z ich zapowiedziami. Niech wybiorą wiarygodnych świadków, którzy, gdy się z tym zapoznają, mogliby stwierdzić: To prawda!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wszystkie narody zbiorą się razem i niech się zgromadzą ludy. Kto spośród nich może ogłosić i oznajmić nam przeszłe rzeczy? Niech postawią swoich świadków, a będą usprawiedliwieni; albo niech słyszą i powiedzą: To jest prawda!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Wszystkie narody niech się społu zejdą, i niech się zgromadzą ludzie. Któż jest między nimi, coby to opowiedział, a przeszłe rzeczy nam oznajmił? Niech stawią świadków swoich, a będą usprawiedliwieni; albo niech słyszą i rzekną: Prawdać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Wszyscy narodowie zgromadzili się społem i zebrały się pokolenia. Któż między wami opowie to a da nam słyszeć pierwsze rzeczy? Niechaj dadzą świadki swe, niech będą usprawiedliwieni, niech słyszą i rzeką: Prawda żywie!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wszystkie ludy zbiorą się razem i niech się zgromadzą narody! Który z nich może to ogłosić i oznajmić nam minione rzeczy? Niech postawią swych świadków na usprawiedliwienie, aby ich słuchano i przytaknięto: To prawda!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wszystkie narody zbiorą się razem i niech się zgromadzą ludy. Kto wśród nich może to zwiastować i opowiedzieć nam o przeszłych wydarzeniach? Niech postawią swoich świadków, aby byli bez zarzutu i aby słyszano i mówiono: To prawda!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razem przybędą wszystkie narody na zgromadzenie ludów! Kto z nich może to opowiedzieć, oznajmić nam minione wydarzenia? Niech przedstawią swoich świadków, aby się usprawiedliwić. Niech słuchają i niech powiedzą: To jest prawda!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wszystkie narody zbiorą się razem i niech się ludy zgromadzą! Który z nich potrafił to oznajmić i zapowiedział nam przeszłe wydarzenia? Niech postawią świadków i niech wykażą swą sprawiedliwość, aby wszyscy słyszeli i przyznali im rację.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wszystkie narody zejdą się razem i niech się ludy zgromadzą! Kto z nich te rzeczy oznajmi i o przeszłych sprawach nam powie? Niech stawią swych świadków, by się usprawiedliwić, niech słuchają i powiedzą prawdę!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Всі народи зібралися разом, і зберуться з них володарі. Хто це сповістить? Чи те, що від початку, хто вам сповістить? Хай приведуть їхніх свідків і хай оправдаються і хай праведно скажуть.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zbiorą się wszystkie narody oraz zgromadzą ludzie – kto między nimi to przepowiedział i dawniej nam to ogłosił? Niech stawią swoich świadków, a będą mieli rację, i słysząc, powiedzą: To prawda!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wszystkie narody zbiorą się na jednym miejscu i niech się zgromadzą grupy narodowościowe. Kto wśród nich mógłby to opowiedzieć? Albo czy mogą sprawić, byśmy usłyszeli rzeczy pierwsze? Niech postawią swoich świadków, żeby zostali uznani za prawnych, albo niech słuchają i powiedzą: ʼTo prawda!ʼ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nam dadzą usłyszeć, </w:t>
      </w:r>
      <w:r>
        <w:rPr>
          <w:rtl/>
        </w:rPr>
        <w:t>יַׁשְמִיעֻנּו</w:t>
      </w:r>
      <w:r>
        <w:rPr>
          <w:rtl w:val="0"/>
        </w:rPr>
        <w:t xml:space="preserve"> (jaszmi‘unu): wg 1QIsa a : dadzą usłyszeć, </w:t>
      </w:r>
      <w:r>
        <w:rPr>
          <w:rtl/>
        </w:rPr>
        <w:t>ישמיעו</w:t>
      </w:r>
      <w:r>
        <w:rPr>
          <w:rtl w:val="0"/>
        </w:rPr>
        <w:t xml:space="preserve"> .</w:t>
      </w:r>
    </w:p>
  </w:footnote>
  <w:footnote w:id="3">
    <w:p>
      <w:pPr>
        <w:pStyle w:val="FootnoteText"/>
      </w:pPr>
      <w:r>
        <w:rPr>
          <w:rStyle w:val="FootnoteReference"/>
        </w:rPr>
        <w:t>2)</w:t>
      </w:r>
      <w:r>
        <w:t xml:space="preserve"> </w:t>
      </w:r>
      <w:r>
        <w:rPr>
          <w:rtl w:val="0"/>
        </w:rPr>
        <w:t xml:space="preserve">usłyszą, </w:t>
      </w:r>
      <w:r>
        <w:rPr>
          <w:rtl/>
        </w:rPr>
        <w:t>יִׁשְמְעּו</w:t>
      </w:r>
      <w:r>
        <w:rPr>
          <w:rtl w:val="0"/>
        </w:rPr>
        <w:t xml:space="preserve"> (jiszme‘u): wg 1QIsa a : dadzą usłyszeć, </w:t>
      </w:r>
      <w:r>
        <w:rPr>
          <w:rtl/>
        </w:rPr>
        <w:t>ישמיעו</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2024-04-29T07:32:52Z</dcterms:modified>
</cp:coreProperties>
</file>