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twój Stwórca od poczęcia: Ja jestem JAHWE, Ja czynię wszystko! Ja sam rozpiąłem niebiosa i rozciągnąłem ziemię —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który cię stworzył już od łona matki: Ja, JAHWE, wszystko czynię: sam rozciągam niebiosa, rozpościeram ziemię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i który cię utworzył wnet z żywota matki: Ja Pan wszystko czynię, sam rozciągam niebiosa, rozpościeram ziemię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 i twórca twój z żywota: Jam jest JAHWE, czyniący wszytko, rościągający niebiosa sam, stanowiący ziemię, a nikt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Twórca twój już w łonie matki: Ja jestem Pan, uczyniłem wszystko, sam rozpiąłem niebiosa, rozpostarłem ziemię; a któż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 i twój Stwórca jeszcze w łonie matki: Ja jestem Pan, Stwórca wszystkiego, Ja sam rozciągnąłem niebiosa, sam ugruntowałem ziemię - kto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odkupił, i kształtował już od poczęcia: Ja jestem JAHWE, Stwórca wszystkiego! Sam rozpostarłem niebiosa i umocniłem ziemię!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Ten, który ukształtował cię w łonie matki: „Ja, JAHWE, stworzyłem wszystko. Ja sam rozpiąłem niebiosa i własną mocą utwierdziłem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Ten, co ukształtował cię [już] w łonie matki: - Ja, Jahwe, wszystko stworzyłem! Ja sam rozpostarłem niebiosa i utwierdziłem ziemię własną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викупив і тебе створив від лона: Я Господь, що все звершив, простягнув сам небо і скріпив землю. Хто інший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Zbawiciel, który cię ukształtował od początku istnienia: Ja jestem WIEKUISTY, który wszystko czynię; który Sam rozciągnąłem niebiosa i z własnej mocy rozpostarłem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twój Wykupiciel, i twój Twórca już od łona matki; ”Ja, JAHWE, czynię wszystko, sam rozpinam niebiosa, rozpościeram ziemię. Kto był ze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2024-05-01T19:05:53Z</dcterms:modified>
</cp:coreProperties>
</file>