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Cyrusowi:* Mój pasterzu!** *** Wszystkie me pragnienia (on) spełni! I mówię Jerozolimie: Będziesz odbudowana, a świątyni: Posadowią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Cyrus nazwany z imienia, &lt;x&gt;290 44:28&lt;/x&gt;L.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pasterzu, </w:t>
      </w:r>
      <w:r>
        <w:rPr>
          <w:rtl/>
        </w:rPr>
        <w:t>רֹעִי</w:t>
      </w:r>
      <w:r>
        <w:rPr>
          <w:rtl w:val="0"/>
        </w:rPr>
        <w:t xml:space="preserve"> (ro‘i), l. przyjacielu, </w:t>
      </w:r>
      <w:r>
        <w:rPr>
          <w:rtl/>
        </w:rPr>
        <w:t>רֵעִי</w:t>
      </w:r>
      <w:r>
        <w:rPr>
          <w:rtl w:val="0"/>
        </w:rPr>
        <w:t xml:space="preserve"> (re‘i).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40:11&lt;/x&gt;; &lt;x&gt;450 10:2-3&lt;/x&gt;; &lt;x&gt;450 11:3-9&lt;/x&gt;; &lt;x&gt;450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2024-05-01T22:32:05Z</dcterms:modified>
</cp:coreProperties>
</file>