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4"/>
        <w:gridCol w:w="1946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Ty jesteś Bogiem, który się ukrywa, Boże Izraela, Wybawco!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2024-05-02T02:48:37Z</dcterms:modified>
</cp:coreProperties>
</file>