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natomiast wybawi JAHWE wybawieniem wiecznym. Nie doznacie wstydu ani pohańbienia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będzie zbawiony przez JAHWE zbawieniem wiecznym. Nie zawstydzicie się ani nie będziecie zhańbieni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zbawion będzie przez Pana zbawieniem wiecznem; nie zawstydzicie się, ani będziecie pohańbieni,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zbawion jest w JAHWE zbawieniem wiecznym, nie zawstydzicie się ani się zasromacie aż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Pana zbawieniem wiecznym. Nie doznacie zawstydzenia ani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Izraela w Panu, zbawienie wieczne, nie będziecie zawstydzeni ani nie doznacie hańby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JAHWE, zbawieniem wiecznym. Nie będziecie się wstydzić ani nie okryjecie się hańbą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zbawiony przez JAHWE zbawieniem wiecznym. Nie będziecie się wstydzić ani nie doznacie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[wszakże] został zbawiony przez Jahwe wiekuistym zbawieniem! Wy nie doznacie wstydu, was hańba nie dotknie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Ізраїля спасає Господь вічним спасінням. Не завстидаються, ані не засоромляться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jest uratowany przez WIEKUISTEGO wiecznym zbawieniem; nie będziecie zawstydzeni i 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zostanie wybawiony – w jedności z Jehową – wybawieniem po czasy niezmierzone. Nie będziecie zawstydzeni ani upokorzeni po niezmierzone czasy wieczności.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2024-05-02T05:19:02Z</dcterms:modified>
</cp:coreProperties>
</file>