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poznali od wschodu słońca i od zachodu, że oprócz Mnie nie ma nikogo. Ja jestem JAHWE i nie ma nikogo więcej.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2024-05-02T11:30:32Z</dcterms:modified>
</cp:coreProperties>
</file>