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wyszepczą ci do uszu synowie twojej bezdzietności: Mamo, za ciasno mi w tym miejscu. Powiększmy je, bo chcę tu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których będziesz miała po utraceniu pierwszych, powiedzą ci do uszu: To miejsce jest zbyt ciasne; daj mi miejsce, abym mógł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rzeką w uszy twoje synowie sieroctwa twego: Ciasne mi jest to miejsce; ustąpże mi, abym mieszkać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rzekną do uszu twoich, synom niepłodności twojej: Ciasne mi jest miejsce, uczyń mi placu, abym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szeptać ci będą na ucho synowie, których byłaś pozbawiona: Zbyt ciasna jest dla mnie ta przestrzeń, daj mi miejsce, bym się mógł rozłożyć.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mówić do twoich własnych uszu twoje dzieci, których cię pozbawiono: Za ciasne jest dla mnie to miejsce, dodaj mi jeszcze, abym miał gdzie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których wcześniej cię pozbawiono, będą szeptać do twoich uszu: Zbyt ciasna jest dla mnie ta siedziba, zrób mi miejsce, abym mógł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do ciebie mówiły dzieci, które utraciłaś: „Ta przestrzeń jest dla mnie zbyt ciasna, zrób mi miejsce, gdzie mógłbym się osiedlić!”.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 mówić będą do ucha synowie, których byłaś pozbawiona: - ”Za ciasna jest mi ta przestrzeń, posuń się dalej, abym mógł mieszkać!”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сакажуть до твоїх ух твої сини, яких ти втратив: Тісне мені місце, зроби мені місце,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sieroctwa jeszcze powiedzą w twoje uszy: Ciasne to miejsce; ustąp mi, abym mógł się pomieścić.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synowie twego osierocenia powiedzą do twoich uszu: ʼTo miejsce stało się dla mnie za ciasne. Zrób mi miejsce, bym mógł mieszkaćʼ.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2024-05-26T12:09:53Z</dcterms:modified>
</cp:coreProperties>
</file>