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1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mądrym we własnych oczach i we własnym mniemaniu rozumnym!*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26:12&lt;/x&gt;; &lt;x&gt;240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2024-04-29T19:56:14Z</dcterms:modified>
</cp:coreProperties>
</file>