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na Jego lud i wyciągnął przeciwko niemu swą rękę, i uderzył go, i zadrżały góry, i były ich trupy jak flaki pośrodku ulic. Mimo to nie zawrócił Jego gniew, a Jego ręka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na lud, podniósł swą rękę i uderzył weń. Wtedy zadrżały góry, a zwłoki walały się w pyle ulic jak gnój. Mimo to nie ustał Jego gniew, a Jego ręka pozostaje wyciągnięta!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Zapłonął więc gniew JAHWE na jego lud, wyciągnął na niego swą rękę i uderzył go, aż góry zadrżały i trupy leżały jak gnój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rozrzucony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ulicach. Mimo tego wszystkiego jego gniew nie ustał, ale jego ręka jest jeszcze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zapaliła popędliwość Pańska przeciw ludowi swemu, a wyciągnąwszy nań rękę swą poraził go, tak że się zatrząsnęły góry, i były trupy ich jako gnój po ulicach. W tem jednak wszystkiem nie odwróciła się zapalczywość jego, ale jeszcze ręk a jego jest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zapalczywość PANska rozgniewała się na lud jego i wyciągnął nań rękę swoję, i poraził ji, i wzruszyły się góry, i były trupy ich jako gnój po ulicach. W tym wszytkim nie odwróciła się zapalczywość jego, ale jeszcze ręka jego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rozpalił gniew Pana przeciw Jego ludowi; wyciągnął na niego rękę, by wymierzyć cios, aż góry zadrżały. Ich trupy jak gnój zaległy środek ulic. Mimo wszystko gniew Jego się nie uśmierzył, i ręka Jego jest dalej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zapłonął gniew Pana przeciwko jego ludowi i wyciągnął swoją rękę przeciwko niemu i uderzył weń, tak że zadrżały góry, a ich trupy leżały jak gnój na ulicach. Mimo to nie ustawał jego gniew, a jego ręka jeszcze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przeciw Jego ludowi, wyciągnął rękę przeciw niemu i zadał mu cios. Zadrżały góry, a trupy były jak nawóz pośrodku ulic. Po tym wszystkim nie odwrócił się Jego gniew, a Jego ręka nadal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rozpalił się gniew JAHWE nad Jego ludem; wzniósł swoją rękę i cios mu wymierzył, aż góry zadrżały, a trupy ich jak padlina zaścieliły ulice. Mimo to Jego gniew nie ustaje i nadal wzniesiona jest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Zapłonie więc gniew Jahwe nad Jego ludem, wyciągnie swą rękę i cios mu wymierzy, aż zadrżą góry w posadach i trupy jak padlina zaścielą ulice! Lecz i to wszystko gniewu Jego nie odwróci, i ręka Jego nadal będzie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Господь Саваот гнівом над своїм народом, і наклав на них свою руку і побив їх, і розлютився на гори, і їхні трупи стали мов гній посеред дороги. В усіх цих не відвернувся гнів, але рука ще висока.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rozpali się gniew WIEKUISTEGO na Jego naród i skieruje na niego Swoją rękę; tak go uderzy, że zadrżą góry, a ich trupy położą się na ulicach jak pomiot. Ale tym wszystkim nie ukoi się Jego gniew, a dłoń Jego wciąż będzie zawieszona.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zapałał gniewem na swój lud i wyciągnie swą rękę przeciw niemu, i ich uderzy. I góry zadrżą, a trupy ich będą jak odpadki pośrodku ulic. Ze względu na to wszystko jego gniew się nie odwrócił, a jego ręka wciąż jest wyciągnięta.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2024-04-29T18:31:41Z</dcterms:modified>
</cp:coreProperties>
</file>