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ryk jak u lwa i ryk* jak u lwiąt! Warknął i porwał łup! I uniósł – i nie było ratującego!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ryk, ketiw </w:t>
      </w:r>
      <w:r>
        <w:rPr>
          <w:rtl/>
        </w:rPr>
        <w:t>וְׁשָאַג</w:t>
      </w:r>
      <w:r>
        <w:rPr>
          <w:rtl w:val="0"/>
        </w:rPr>
        <w:t xml:space="preserve"> (wesza‘ag): i ryczy, qere </w:t>
      </w:r>
      <w:r>
        <w:rPr>
          <w:rtl/>
        </w:rPr>
        <w:t>יִׁשְאַג</w:t>
      </w:r>
      <w:r>
        <w:rPr>
          <w:rtl w:val="0"/>
        </w:rPr>
        <w:t xml:space="preserve"> (jisz’ag).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2024-04-29T19:39:31Z</dcterms:modified>
</cp:coreProperties>
</file>