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mieszkańcy* Jerozolimy i wy, mieszkający w Judzie, rozsądźcie między Mną a moją winnicą!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mieszkańcy, </w:t>
      </w:r>
      <w:r>
        <w:rPr>
          <w:rtl/>
        </w:rPr>
        <w:t>יושבי 1</w:t>
      </w:r>
      <w:r>
        <w:rPr>
          <w:rtl w:val="0"/>
        </w:rPr>
        <w:t>QIsa a. Wg MT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2024-04-29T19:22:42Z</dcterms:modified>
</cp:coreProperties>
</file>