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Judejczycy są Jego ulubioną sadzonką. Oczekiwał prawa, a oto rozlew krwi;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winnicą JAHWE zastępów jest dom Izraela, a lud Judy jego rozkosznym szczepem. Oczekiwał sądu, a oto ucisk;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oczekiwał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zaiste Pana zastępów jest dom Izraelski, a mąż Judzki szczepieniem jego rozkosznem. Oczekiwał sądu, a oto uciśnienie; oczekiwał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winnica JAHWE zastępów jest dom Izraelski, a mąż Juda, rodzaj jego rozkoszny: i czekałem, żeby czynił sąd, alić nieprawość, a krzyk miasto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Pana Zastępów jest dom Izraela, a ludzie z Judy szczepem Jego wybranym. Oczekiwał On tam sprawiedliwości, a oto rozlew krwi, i prawowierności,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Pana Zastępów jest dom izraelski, a mężowie judzcy ulubioną jego latoroślą. Oczekiwał prawa, a oto - bezprawie; sprawiedliwości, a oto -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Winnicą bowiem JAHWE Zastępów jest dom Izraela, ludzie z Judy – Jego umiłowanym szczepem. Oczekiwał od nich prawości, a oto bezprawie, sprawiedliwości, a oto jęk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mieszkańcy Judy - szczepem, o który troszczy się z miłością. Oczekiwał On od nich prawości, a oto bezprawie, sprawiedliwości,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mężowie Judy - Jego rozkoszną uprawą. Oczekiwał od nich prawości, a oto się doczekał bezprawia; [chciał] sprawiedliwości, a oto krzyk [rozpaczy].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дім Ізраїля виноградник Господа Саваота, і людина Юди новопосаджений улюбленець. Я чекав щоб він чинив суд а він зробив беззаконня, і не (зробив) справедливості, але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WIEKUISTEGO Zastępów jest dom Israela, a mężowie Judy sadem Jego rozkoszy. Oczekiwał sprawiedliwości – a oto rozlew krwi, prawości – a oto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winnicą JAHWE Zastępów jest dom Izraela, a mężowie judzcy są uprawą, którą umiłował. I spodziewał się sądu, lecz oto łamanie prawa; prawości – lecz oto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2024-04-29T18:43:18Z</dcterms:modified>
</cp:coreProperties>
</file>