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winnicą JAHWE Zastępów jest dom izraelski, a Judejczycy sadzonką Jego rozkoszy. Oczekiwał prawa, a oto rozlew* (krwi); sprawiedliwości, a oto krzyk.**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rozlew, </w:t>
      </w:r>
      <w:r>
        <w:rPr>
          <w:rtl/>
        </w:rPr>
        <w:t>מִׂשְּפָח</w:t>
      </w:r>
      <w:r>
        <w:rPr>
          <w:rtl w:val="0"/>
        </w:rPr>
        <w:t xml:space="preserve"> (mispach), hl, znaczenie niepewne.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gra słów: </w:t>
      </w:r>
      <w:r>
        <w:rPr>
          <w:rtl/>
        </w:rPr>
        <w:t>לִצְדָקָה וְהִּנֵה צְעָקָה וַיְקַו לְמִׁשְּפָט וְהִּנֵה מִׂשְּפָח</w:t>
      </w:r>
      <w:r>
        <w:rPr>
          <w:rtl w:val="0"/>
        </w:rPr>
        <w:t xml:space="preserve"> (wajqaw lemiszpat, wehinne h mispach; litsdaqa h, wehinne h tse‘aqa h), w rodzaju: oczekiwał (zalewu) prawa, a oto rozlew (krwi) (l. bezprawie, por. G ἀνομία ); sprawiedliwości, a oto rażące okropności.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2024-04-29T19:10:13Z</dcterms:modified>
</cp:coreProperties>
</file>