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Niebo rozwiewa się jak dym, ziemia zużywa się jak szata, jej mieszkańcy padają jak komary,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swoje oczy i spójrzcie na dół, na ziemię: Niebiosa jak dym się rozwieją i ziemia jak szata się zestarzeje, a jej mieszkańcy zginą jak one.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wasze, a spojrzyjcie na ziemię na dół. Niebiosa jako dym zniszczeją, a ziemia jako odzienie zwiotszeje, i obywatele jej, jako i ona zginą; ale zbawienie moje na wieki będzie,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 a pojźrzycie pod ziemię na dół, bo niebiosa jako dym rozpłyną się, a ziemia jako szata zwiotszeje i obywatele jej jako te zaginą, ale zbawienie moje na wieki będzie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ku niebu i na dół popatrzcie ku ziemi! Zaiste, niebo jak dym się rozwieje i ziemia zwiotczeje jak szata, a jej mieszkańcy wyginą jak komary. Lecz moje zbawienie będzie wieczne, a sprawiedliwość moja zmierzchu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i spojrzyjcie na ziemię w dole! Gdyż niebiosa rozwieją się jak dym, ziemia rozpadnie się jak szata, a jej mieszkańcy poginą jak komary, lecz moje zbawienie będzie trwać wiecznie, a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ku niebu, spójrzcie na ziemię w dole! Niebiosa bowiem jak dym się rozwieją, ziemia jak odzież ulegnie zniszczeniu i jej mieszkańcy poginą jak komary. Moje zbawienie jednak będzie trwać na wieki, Moja sprawiedliwość nie będzie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swe oczy ku niebu i spójrzcie w dół, na ziemię! Bo niebiosa jak dym się rozwieją, ziemia jak odzież ulegnie zniszczeniu, a jej mieszkańcy wyginą jak komary. Lecz moje zbawienie będzie trwać na wieki, a moje wyzwolenie nigdy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oczy ku niebu i spójrzcie na dół, ku ziemi! Oto niebiosa jak dym się rozpłyną, ziemia - jak szata - ulegnie zniszczeniu, a jej mieszkańcy pomrą jak komary. Lecz zbawienie moje trwać będzie na wieki, sprawiedliwość moja nie będzie mieć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ваші очі до неба і погляньте на землю вдолі, бо небо скріпилося як дим, а земля постаріється як одіж, а ті, що живуть на землі вмирають так як ці, а моє спасіння буде на віки, а моя праведність не змаліє.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ku niebu wasze oczy i spójrzcie ku ziemi, na dół; bo niebiosa jak dym się rozpłyną, ziemia zwiotczeje jak szata, a jej mieszkańcy pomrą jak komary; ale Moje zbawienie ostoi się na wieki i nie złamie się Moja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niebiosom i spójrzcie na ziemię w dole. Bo niebiosa rozwieją się jak dym, a ziemia zniszczeje jak szata, jej mieszkańcy zaś umrą jak zwykły komar. Lecz moje wybawienie będzie trwać aż po czas niezmierzony, a moja prawość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2024-05-05T06:43:09Z</dcterms:modified>
</cp:coreProperties>
</file>