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prawa i czyńcie sprawiedliwość,* gdyż bliskie jest nadejście mojego zbawienia i objawienie się mojej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6:5&lt;/x&gt;;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2024-04-29T23:47:45Z</dcterms:modified>
</cp:coreProperties>
</file>