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strażnicy* ** są ślepi – (nic) nie wiedzą, wszyscy oni to nieme psy, nie umieją szczekać – marzące,*** leżące, lubiące spać.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strażnicy, wg qere i 1QIsa a : </w:t>
      </w:r>
      <w:r>
        <w:rPr>
          <w:rtl/>
        </w:rPr>
        <w:t>צֹפָיו</w:t>
      </w:r>
      <w:r>
        <w:rPr>
          <w:rtl w:val="0"/>
        </w:rPr>
        <w:t xml:space="preserve"> ; wg ketiw MT: stróżowali, </w:t>
      </w:r>
      <w:r>
        <w:rPr>
          <w:rtl/>
        </w:rPr>
        <w:t>צָפּו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3:17&lt;/x&gt;; &lt;x&gt;330 33:1-9&lt;/x&gt;; &lt;x&gt;420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śniące, </w:t>
      </w:r>
      <w:r>
        <w:rPr>
          <w:rtl/>
        </w:rPr>
        <w:t>הֹזִים</w:t>
      </w:r>
      <w:r>
        <w:rPr>
          <w:rtl w:val="0"/>
        </w:rPr>
        <w:t xml:space="preserve"> (hozim), hl od </w:t>
      </w:r>
      <w:r>
        <w:rPr>
          <w:rtl/>
        </w:rPr>
        <w:t>הָזָה</w:t>
      </w:r>
      <w:r>
        <w:rPr>
          <w:rtl w:val="0"/>
        </w:rPr>
        <w:t xml:space="preserve"> : wg 1QIsa a : wieszcze, </w:t>
      </w:r>
      <w:r>
        <w:rPr>
          <w:rtl/>
        </w:rPr>
        <w:t>חזים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2024-04-29T20:19:51Z</dcterms:modified>
</cp:coreProperties>
</file>