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dla służby Jemu i dla miłości imienia JAHWE, dla bycia Mu sługami – każdego przestrzegającego* szabatu, by go nie bezcześcić, i trzymających się mojego przymierza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każdego przestrzegającego, ּ</w:t>
      </w:r>
      <w:r>
        <w:rPr>
          <w:rtl/>
        </w:rPr>
        <w:t>כָל־ׁשֹמֵר</w:t>
      </w:r>
      <w:r>
        <w:rPr>
          <w:rtl w:val="0"/>
        </w:rPr>
        <w:t xml:space="preserve"> (kolszomer): wg 1QIsa a : przestrzegających, </w:t>
      </w:r>
      <w:r>
        <w:rPr>
          <w:rtl/>
        </w:rPr>
        <w:t>מרים ־ ׁשו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2024-04-29T20:58:27Z</dcterms:modified>
</cp:coreProperties>
</file>