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poczynań odpłaci – gniewem swym nieprzyjaciołom, (da) odpłatę swym wrogom, da odpłatę wyspom.*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2024-04-27T13:49:38Z</dcterms:modified>
</cp:coreProperties>
</file>