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Syjonu* i dla tych, którzy w Jakubie odwrócili się od przestępstwa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dla tych, którzy w Jakubie odwrócili się od przestępstwa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Odkupiciel do Syjonu i do tych spośród Jakuba, którzy odwracają się od występków,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do Syonu odkupiciel, i do tych, którzy się odwracają od występków w Jakóbie,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Syjonowi odkupiciel, i tym, którzy się wracają od nieprawości w Jakobie,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Syjonu przyjdzie jako Odkupiciel i do nawróconych z występków w Jakubie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jako Odkupiciel dla Syjonu i dla tych, którzy w Jakubie odwrócili się od występku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 jednak przybędzie jako wybawiciel, i do synów Jakuba, którzy nawrócili się z grzechów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 jednak przyjdzie jako odkupiciel do potomków Jakuba, którzy porzucili dawne grzechy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Syjon przyjdzie jako Zbawca i do tych spośród Jakuba, co się nawrócili z grzechu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задля Сіону Той, Хто визволяє, і відверне безбожності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do Cyonu jako Wykupiciel dla nawróconych od występku w Jakóbie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przyjdzie Wykupiciel do Syjonu oraz do tych, którzy w Jakubie odwracają się od występku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Syjonu, </w:t>
      </w:r>
      <w:r>
        <w:rPr>
          <w:rtl/>
        </w:rPr>
        <w:t>לְצִּיֹון</w:t>
      </w:r>
      <w:r>
        <w:rPr>
          <w:rtl w:val="0"/>
        </w:rPr>
        <w:t xml:space="preserve"> : wg 1QIsa a : na Syjon, </w:t>
      </w:r>
      <w:r>
        <w:rPr>
          <w:rtl/>
        </w:rPr>
        <w:t>ציון 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2024-04-28T17:09:27Z</dcterms:modified>
</cp:coreProperties>
</file>