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Pana* JAHWE nade mną,** ponieważ JAHWE namaścił mnie,*** abym zwiastował dobrą wieść ubogim;**** posłał mnie, abym opatrzył tych, których serca są złamane, abym ogłosił jeńcom wyzwolenie, więźniom***** (mroków) przejrzenie,******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Wszechmocnego JAHWE nade mną, gdyż JAHWE namaścił mnie, abym ogłosił dobrą wieść ubogim; posłał mnie, abym opatrzył tych, których serca są złamane, abym ogłosił jeńcom wyzwolenie, więźniom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mroków przejrzenie,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BOGA jest nade mną, bo JAHWE mnie namaścił, abym głosił dobrą nowinę cichym, posłał mnie, abym opatrzył rany skruszonym w sercu, abym zwiastował uwięzionym wyzwolenie, a związanym otworzenie 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Panującego Pana jest nademną; przeto mię pomazał Pan, abym opowiadał Ewangeliję cichym, posłał mię, abym związał rany tych, którzy są skruszonego serca, abym zwiastował pojmanym wyzwolenie, a więźniom otworzenie ciemnicy;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PANSKI na mnie, przeto że mię JAHWE pomazał. Posłał mię, abych oznajmił cichym, abych leczył skruszone sercem i opowiedział więźniom wyzwolenie a zamknionym otwarcie;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Boga nade mną, bo Pan mnie namaścił. Posłał mnie, abym głosił dobrą nowinę ubogim, bym opatrywał rany serc złamanych, żebym zapowiadał wyzwolenie jeńcom i więźniom swobodę;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Wszechmocnego, Pana nade mną, gdyż Pan namaścił mnie, abym zwiastował ubogim dobrą nowinę; posłał mnie, abym opatrzył tych, których serca są skruszone, abym ogłosił jeńcom wyzwolenie, a ślepym przejrzenie,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Pana, Boga, nade mną, bo JAHWE mnie namaścił, abym ogłaszał ubogim dobrą nowinę. Posłał mnie, abym opatrywał tych, których serca są złamane, abym jeńcom oznajmiał uwolnienie a więźniom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BOGA nade mną, bo JAHWE mnie namaścił, abym ubogim głosił dobrą nowinę. Posłał mnie, abym opatrzył rany złamanych na duchu, abym ogłosił więźniom wyzwolenie, a zniewolonych uczynił wolnymi,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Pana, Jahwe, nade mną, bo oto namaścił mię Jahwe i posłał mię, bym głosił radosną nowinę ubogim, łagodził ból tych, których serca złamane, więzionym wyzwolenie ogłaszał, a jeńcom -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мені господний дух, через це він мене помазав. Благовістити бідним мене післав, вилікувати розбитих серцем, проповідувати полоненим відпущення і сліпим прозріння,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Duch Pana, WIEKUISTEGO; bo pomazał mnie WIEKUISTY, bym zwiastował dobrą nowinę upokorzonym; wysłał mnie, abym leczył skruszonych na sercu i zapowiedział jeńcom pełne wyzwolenie, a uwięzionym – szerokie otwarcie;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 na mnie duch Wszechwładnego Pana, JAHWE, bo JAHWE mnie namaścił, bym opowiadał dobrą nowinę potulnym. Posłał mnie, abym opatrywał mających złamane serce, obwieszczał oswobodzenie uprowadzonym do niewoli, a więźniom szerokie otwarcie oczu;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Pana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wyznaczył mnie.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ślepym G, τυφλοι̂ς (&lt;x&gt;490 4:18&lt;/x&gt;), </w:t>
      </w:r>
      <w:r>
        <w:rPr>
          <w:rtl/>
        </w:rPr>
        <w:t>סַנְוֵרִים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przejrzenie, ּ</w:t>
      </w:r>
      <w:r>
        <w:rPr>
          <w:rtl/>
        </w:rPr>
        <w:t>פְקַח־קֹוחַ</w:t>
      </w:r>
      <w:r>
        <w:rPr>
          <w:rtl w:val="0"/>
        </w:rPr>
        <w:t xml:space="preserve"> (peqach-qoach), otwarcie (oczu), l. więźniom otwarcie (ciemnych lochów); w 1QIsa a : </w:t>
      </w:r>
      <w:r>
        <w:rPr>
          <w:rtl/>
        </w:rPr>
        <w:t>פקחקוח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11:5&lt;/x&gt;; &lt;x&gt;490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2024-04-28T15:57:52Z</dcterms:modified>
</cp:coreProperties>
</file>