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swoją prawicą i swoim mocnym ramieniem: Już nigdy nie dam twego zboża na pokarm twym nieprzyjaciołom, a cudzoziemcy nie będą pili twego moszczu, nad którym się napracowałaś.*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26:14-39&lt;/x&gt;; &lt;x&gt;50 28:15-68&lt;/x&gt;; &lt;x&gt;70 6:1-6&lt;/x&gt;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2024-05-07T19:16:56Z</dcterms:modified>
</cp:coreProperties>
</file>