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Mnie* nie pytali, dałem się znaleźć tym, którzy Mnie nie szukali. Oto jestem! Oto jestem! – mówiłem do narodu, który nie był nazwany** moim imieniem.***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pytali, dałem się znaleźć tym, którzy Mnie nie szukali. Oto jestem! Oto jestem! — wołałem do narodu, który nie wzywał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tym, którzy o mnie nie pytali, zostałem znaleziony przez tych, którzy mnie nie szukali. Do narodu, który się nie nazywał moim imieniem, mówiłem: Oto jestem,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tym, którzy się o mię nie pytali; znalezionym jest od tych, którzy mię nie szukali; do narodu, który się nie nazywał imieniem mojem. rzekłem: Otom Ja!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mię, którzy się pierwej nie pytali, naleźli, którzy mię nie szukali, rzekłem: Owom ja! owom ja! do narodu, który nie wzywał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Przystępny byłem dla tych, co o Mnie nie dbali, tym, którzy Mnie nie szukali, dałem się znaleźć. Mówiłem: Oto jestem, jestem! do narodu, który nie wzywał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 nie pytali, dałem się znaleźć tym, którzy mnie nie szukali. Oto jestem, oto jestem, mówiłem do narodu, który nie był nazwany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się szukać tym, którzy nie pytali o Mnie, i znaleźć tym, którzy Mnie nie szukali. Mówiłem: Oto jestem, oto jestem, do narodu, który nie wzywał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się szukać tym, którzy nie pytali o Mnie, i znaleźć tym, którzy Mnie nie szukali. Mówiłem: „Oto jestem tutaj! Oto jestem!” do narodu, który nie wzywał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się ubłagać tym, którzy nie pytali o Mnie, i znaleźć tym, którzy Mnie nie szukali. Do narodu, który Imienia mojego nie wzywał, mówiłem: ”Otom Ja! 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явним для тих, що Мене не шукали, знайшли ті, що Мене не шукали. Я сказав: Ось Я, народові, які не прикликали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Pożądałem tych, co nie prosili; dałem się znaleźć tym, którzy Mnie nie szukali. Do ludu, który nie nazywał się Mym Imieniem, wołałem: Oto jestem!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”Pozwoliłem się szukać tym, którzy o mnie nie pytali. Dałem się znaleźć tym, którzy mnie nie poszukiwali. Rzekłem: ʼOto jestem, oto jestem!ʼ do narodu, który nie wzywał mego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Mnie, za 1QIsa a, pod. G, τοῖς ἐμὲ μὴ ζητοῦσιν.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wzywał G, οἳ οὐκ ἐκάλεσάν, pod. BHS: </w:t>
      </w:r>
      <w:r>
        <w:rPr>
          <w:rtl/>
        </w:rPr>
        <w:t>לא קָרָא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2024-04-29T21:56:28Z</dcterms:modified>
</cp:coreProperties>
</file>