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przystępny dla tych, którzy o Mnie* nie pytali, dałem się znaleźć tym, którzy Mnie nie szukali. Oto jestem! Oto jestem! – mówiłem do narodu, który nie był nazwany** moim imieniem.***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Mnie, za 1QIsa a, pod. G, τοῖς ἐμὲ μὴ ζητοῦσιν.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wzywał G, οἳ οὐκ ἐκάλεσάν, pod. BHS: </w:t>
      </w:r>
      <w:r>
        <w:rPr>
          <w:rtl/>
        </w:rPr>
        <w:t>לא קָרָא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2024-04-29T19:06:40Z</dcterms:modified>
</cp:coreProperties>
</file>