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7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się radował Jerozolimą, i weselił moim ludem, i nie usłyszy się w niej już więcej głosu płaczu ani głosu krzyku.*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się radował Jerozolimą, weselił moim ludem i nie usłyszy się w niej już więcej płaczu ani krzyku.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się radować z powodu Jerozolimy i weselić z powodu mojego ludu, a nie będzie już słychać w nim głosu płaczu ani narzekania.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rozraduję się w Jeruzalemie, a weselić się będę w ludu moim; a nie będzie słychać w nim głosu płaczu i głosu narzekania.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radować się będę w Jeruzalem, i weselić się będę w ludu moim ani słychać będzie w nim więcej głosu płaczu i głosu 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Rozweselę się z Jerozolimy i rozraduję się z jej ludu. Już się nie usłyszy w niej odgłosów płaczu ani krzyku narzekania.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się radował z Jeruzalemu i weselił z mojego ludu, i już nigdy nie usłyszy się w nim głosu płaczu i głosu skargi.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radował Jerozolimą, ucieszę się Moim ludem. Nie usłyszą w niej już więcej płaczu ani lamentu.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cieszył z Jerozolimy i radował z mojego ludu. Nie będzie już w niej słychać płaczu ani głosów narzekania.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cieszył z Jeruzalem i radował z ludu mojego. Nie będzie już w nim słychać płaczu ani głosu lamentu.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зрадію Єрусалимом і розвеселюся моїм народом, і більше не почується в ньому голос плачу, ані голос крику.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Rozraduję się Jeruszalaim'em i rozweselę Moim narodem, i nie będzie słychać głosu płaczu, ani głosu narzekania.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się weselił z Jerozolimy i wielce radował z mego ludu; i już nie będzie w niej słychać głosu płaczu ani głosu żałosnego krzyku”.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2024-04-29T18:29:48Z</dcterms:modified>
</cp:coreProperties>
</file>