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kilkudniowego niemowlęcia ani starca, który by nie dopełnił swoich dni, gdyż młodzieńcem będzie ten, kto umrze jako stuletni, a kto chybi dożycia stu lat, będzie przeklęty.*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niemowląt umierających kilka dni po porodzie ani staruszków, którzy by nie dożyli sędziwych lat, gdyż młodzieńcem będzie ten, kto umrze jako stuletni, a kto nie dożyje stu lat, będzie niczym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tam już ani niemowlęcia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kilka dni, ani starca, który by nie dożył swoich dni, bo dziecko umrze jako stuletni, ale grzesznik, choćby miał i sto lat,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więcej nikogo w wieku dziecinnym, ani starca, któryby nie dopełnił dni swoich; bo dziecię we stu latach umrze; ale grzesznik, choćby miał i sto lat,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więcej niemówiątka dniów i starca, który by nie wypełnił dni swoich: bo dziecię stoletne umrze, a grzesznik stoletny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niej niemowlęcia, co miałoby żyć tylko kilka dni, ani starca, który by nie dopełnił swych lat; bo najmłodszy umrze jako stuletni, a nie osiągnąć stu lat, będzie znakiem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tam niemowlęcia, które by żyło tylko kilka dni, ani starca, który by nie dożył swojego wieku, gdyż za młodzieńca będzie uchodził, kto umrze jako stuletni, a kto grzeszy, dopiero mając sto lat będzie dotknięty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więcej niemowlęcia, które żyłoby tylko kilka dni, ani starca, który nie dopełniłby swoich lat. Umrze bowiem młodo ten, kto przeżyje tylko sto lat, gdyż grzesznik w wieku stu lat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niemowlęcia, żyjącego tylko kilka dni, ani też starca, który nie dożyłby sędziwego wieku. Będzie uchodził za młodzieńca, kto umrze jako stuletni, a kto by nie dożył stu lat, będzie uchodził za dotkniętego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tam niemowlęcia, [które by żyło tylko] dni kilka, ani też starca, który by nie osiągnął pełni swych dni; bo najmłodszy umrze jako stuletni, a kto stu lat nie osiągnie - będzie uchodził za dotkniętego 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там передчасного і старий, який не виповнить свого часу. Бо молодий буде сто літний, а грішник, що вмирає, буде столітний і проклятий.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ubędzie stamtąd młody latami, ani starzec, który by nie dopełnił swoich dni; bo młodzieniec umrze jako stuletni, grzesznik będzie przeklęty stuletnim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stamtąd pochodził osesek mający niewiele dniu ani starzec, który by nie dopełnił swych dni; bo ktoś umrze jako chłopiec, chociaż będzie miał sto lat; a grzesznik, choćby stuletni, ściągnie na siebie złorzeczenie.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grzesznik, stuletni, będzie przeklęty.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2024-04-29T21:08:59Z</dcterms:modified>
</cp:coreProperties>
</file>