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9"/>
        <w:gridCol w:w="1613"/>
        <w:gridCol w:w="61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pobudują domy, zamieszkają w nich, gdy zasadzą winnice, będą spożywać ich owoc.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2024-04-29T17:41:10Z</dcterms:modified>
</cp:coreProperties>
</file>