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się trudzić na próżno i nie będą rodzić na nagłe nieszczęście, gdyż będą pokoleniem błogosławionych przez JAHWE, a ich potomkowie będą z 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2024-04-29T21:26:13Z</dcterms:modified>
</cp:coreProperties>
</file>