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Ja im już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się odezwę, gdy jeszcze będą mówić,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stanie się, że pierwej niż zawołają, Ja się ozwę; jeszcze mówić będą,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pierwej niż zawołają, ja wysłucham, jeszcze oni mówić będą, a ja usłyszę.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iż zanim zawołają, Ja im odpowiem; oni jeszcze mówić będą,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odpowiem im, i podczas gdy jeszcze będą mówić, Ja już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zawołają, Ja już odpowiem, jeszcze będą mówić,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więc zawołają, Ja odpowiem, gdy jeszcze będą mówili, 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[mnie] wezwą - Ja odpowiem; jeszcze mówić będą -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раніше ніж вони закричать Я їх вислухаю, ще як вони говорять Я скажу: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zanim zawołają – Ja odpowiem; zaledwie wypowiedzą –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odpowiem; kiedy jeszcze będą mówić, ja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2024-04-29T18:49:48Z</dcterms:modified>
</cp:coreProperties>
</file>