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zawołają, Ja odpowiem, gdy jeszcze będą mówić, Ja ich wysłucham.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2024-04-29T18:01:56Z</dcterms:modified>
</cp:coreProperties>
</file>