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Jakuba wywiodę potomstwo, a z Judy dziedzica moich gór, i posiądą ją moi wybrani, 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Jakuba potomstwo, a z Judy dziedzica moich gór. Moi wybrani posiądą je i 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Jakóba nasienie, a z Judy dzierżawcę gór moich; i posiędą ją wybrani moi, a słudzy moi tam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Jakoba nasienie a z Judy dzierżawcę gór moich, i odziedziczą ją wybrani moi, a słudzy moi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wywiodę potomstwo, z Judy - dziedzica mych gór. Moi wybrani odziedziczą krainę i moi słudzy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aby moi wybrani wzięli je w posiadanie, a moi słudzy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wyprowadzę potomstwo, z Judy dziedzica gór Moich. Moi wybrani wezmą je w posiadanie, 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Jakuba wyjdzie potomstwo, a z Judy ci, którzy odziedziczą moje góry. Posiądą je moi wybrani, zamieszkają tam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wyjdzie z Jakuba potomstwo, a z Judy - spadkobierca gór moich. Odziedziczą je moi wybrani i słudzy moi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з Якова насіння і з Юди, і воно унаслідить мою святу гору, і мої вибрані і мої раби унаслідять і там поселяться.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Jakóba wyprowadzę zasiew, zaś z Judy dziedziców Moich gór; Moi wybrani je odziedziczą i Moi słudzy tam się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Jakuba potomstwo, a z Judy dziedzicznego właściciela moich gór; i moi wybrani wezmą to na własność, a moi słudzy będą tam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2024-04-29T19:12:11Z</dcterms:modified>
</cp:coreProperties>
</file>