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rzekł Pan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mówić do Achaz,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przemówił do Achaza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Pan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говорити до Ахаза,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powiedział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Achaza,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2024-04-30T17:30:56Z</dcterms:modified>
</cp:coreProperties>
</file>