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7"/>
        <w:gridCol w:w="239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2024-04-30T09:23:36Z</dcterms:modified>
</cp:coreProperties>
</file>