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3"/>
        <w:gridCol w:w="5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 dla siebie o znak od JAHWE, twego Boga, głęboko jak w Szeolu lub wysoko w górze!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 dla siebie o znak od JAHWE, twego Boga, choćby miał być tak głęboko jak w krainie umarłych albo przeciwnie, gdzieś wysoko!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 dla siebie o znak od JAHWE, twego Boga, czy to z głębin, czy wysoko w 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Żądaj sobie znaku od Pana, Boga twego, bądź na dole nisko, bądź wysoko w 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 sobie znaku od JAHWE Boga twego w głębokość piekielną abo na wysokość wzgórę.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 dla siebie o znak od Pana, Boga twego, czy to głęboko w Szeolu, czy to wysoko w górze!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 dla siebie o znak od Pana, twego Boga, czy to głęboko w podziemiu, czy to wysoko w górze!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Poproś dla siebie o znak od Pana, twojego Boga, czy to w głębi Szeolu, czy też wysoko w 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„Proś JAHWE, twego Boga, o znak dla siebie, czy to z głębin krainy umarłych, czy z wyżyn przestworzy”.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Proś Jahwe, twego Boga, o znak dla siebie, czy to [z] głębin otchłani, czy też z wysokości przestworzy!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Попроси собі знак в твого Господа Бога в глибину чи в висоту.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Zażądaj dla siebie znaku od WIEKUISTEGO, twojego Boga – spuszczając się głęboko, albo wznosząc wysoko.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”Proś dla siebie JAHWE, twego Boga, o znak, czyniąc go głębokim jak Szeol lub wysokim jak górne rejony”,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2024-04-30T19:39:23Z</dcterms:modified>
</cp:coreProperties>
</file>