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Achaz: Nie będę prosił i nie będę wystawiał JAHWE na próbę.*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14:22&lt;/x&gt;; &lt;x&gt;50 6:16&lt;/x&gt;; &lt;x&gt;230 78:18&lt;/x&gt;; &lt;x&gt;230 95:9&lt;/x&gt;; &lt;x&gt;230 106:14&lt;/x&gt;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2024-04-30T09:26:00Z</dcterms:modified>
</cp:coreProperties>
</file>