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gwizdnie JAHWE na muchę,* która jest na krańcach rzek Egiptu,** i na pszczołę, która jest w ziemi Aszur,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gwizdnie JAHWE na muchę z Egiptu, znad odnóg Nilu, oraz na pszczołę z 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JAHWE zaświszcze na muchy, które są na krańcach rzek Egiptu, i na pszczoły, które są w ziemi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się dnia onego, że zaświśnie Pan na muchy, które są na końcu rzek Egipskich, i na pszczoły, które są w ziemi Assyryjskiej.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świśnie JAHWE na muchę, która jest na końcu rzek Egipskich, i na pszczołę, która jest w ziemi Assur,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zagwiżdże Pan na muchy przy końcu odnóg Nilowych w Egipcie i na pszczoły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gwizdnie na muchę, która jest na krańcach strumieni egipskich, i na pszczołę, która jest w ziemi asyryjskiej,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muchy, które są na krańcach kanałów egipskich, i na pszczoły, które znajdują się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 nad rzekami Egiptu i na pszczoły w kraju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nastąpi w te dni: Jahwe świstem muchę przywabi znad ujścia rzek Egiptu i pszczołę z asyryjskiej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за мухами зашипить Господь, який володіє частями єгипетської ріки, і за бджолою, яка є в країні ассирійців,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będzie, że WIEKUISTY zaświśnie na szerszenie, które są na krańcach strumieni Micraimu i na osy, które są w ziemi Aszur,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JAHWE zagwiżdże na muchy, które są przy samym końcu kanałów Nilu w Egipcie, i na pszczoły, które są w ziemi asyryjskiej,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Hieroglifem ozn. Górny Egipt była pszczoła, &lt;x&gt;290 7:18&lt;/x&gt;L.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odnóg  rzeki  Nil.  Być  może  chodzi o etiopskiego faraona Pi (730-716 r. p. Chr.), założyciela  XXV  dynastii,  który  walczył z Asyrią na ziemiach Izraela w 720 lub 714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2024-04-30T13:02:05Z</dcterms:modified>
</cp:coreProperties>
</file>