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gwizdnie JAHWE na muchę,* która jest na krańcach rzek Egiptu,** i na pszczołę, która jest w ziemi Aszur,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Hieroglifem ozn. Górny Egipt była pszczoła, &lt;x&gt;290 7:18&lt;/x&gt;L.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odnóg  rzeki  Nil.  Być  może  chodzi o etiopskiego faraona Pi (730-716 r. p. Chr.), założyciela  XXV  dynastii,  który  walczył z Asyrią na ziemiach Izraela w 720 lub 714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2024-04-30T14:31:54Z</dcterms:modified>
</cp:coreProperties>
</file>