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góry uprawiane wcześniej motyką nikt nie przyjdzie z obawy przed cierniem i ostem. Staną się one wygonem dla bydła, deptać je będą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wszystkie góry, które uprawiano motyką, nie dojdzie strach przed ostem i cierniem. Ale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pastwisko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też góry, które motyką kopane być mogą, nie przyjdzie strach ostu i ciernia; ale będą na pastwisko wołom, i na podeptanie 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góry, które motyką będą kopane, nie przyjdzie tam strach ciernia i tarnia i będą na pastwisko wołu, i na podeptanie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żadne góry, które się uprawiało motyką, nikt się nie zapuści, bojąc się głogu i cierni; posłużą one za wygon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obawy przed cierniem i ostem nie będzie się wchodzić na żadną górę, którą niegdyś okopywało się motyką; i staną się one wygonem dla wołów i będą deptane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 nikt nie pójdzie z powodu lęku przed cierniem i ostem. Posłużą one za wygon dla wołów i wybieg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które uprawiano motyką, nikt się nie zapuści z obawy przed cierniem i ostem. Będzie to pole na wypas dla wołów i ugór deptany przez bydło”.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gdzie się kopało motyką, nie będzie się wchodzić z obawy przed cierniem i ostem; będzie to wygon dla wołów, tratowany przez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гора, що ореться, буде зорана, і туди не піде страх. Бо буде від пороху і тернини для випасання овець і для топтання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 wszystkich górach, które się rozkopuje radłem, nie będzie obawy przed ostem i cierniem; posłużą za pastwisko dla byka, bądź koczowisko dla 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wszystkie góry, które oczyszczano motyką z niepożądanych roślin – nie przyjdziesz tam z obawy przed ciernistymi krzewami i chwastami; i stanie się to miejscem wybiegu dla byków i ziemią deptaną przez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2024-04-30T11:24:06Z</dcterms:modified>
</cp:coreProperties>
</file>