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motyką, nikt tam nie przyjdzie z obawy przed cierniem i ostem, i będą na wygon dla bydła i na podeptanie przez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2024-04-30T10:26:21Z</dcterms:modified>
</cp:coreProperties>
</file>