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Wyruszmy na Judę i zastraszmy ją, podzielmy ją między siebie* i ustanówmy w niej królem syna Tabala,**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zdobądźmy ją dla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Tabal, </w:t>
      </w:r>
      <w:r>
        <w:rPr>
          <w:rtl/>
        </w:rPr>
        <w:t>טָבְאַל</w:t>
      </w:r>
      <w:r>
        <w:rPr>
          <w:rtl w:val="0"/>
        </w:rPr>
        <w:t xml:space="preserve"> (taw’al), zwokalizowane w MT jako: do niczego niezdatny, ale przy innej wokalizacji: Bóg jest dobry!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2024-04-30T09:59:09Z</dcterms:modified>
</cp:coreProperties>
</file>